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1817" w14:textId="77777777" w:rsidR="00352BF1" w:rsidRDefault="00352BF1" w:rsidP="00352BF1">
      <w:pPr>
        <w:pStyle w:val="BodyText"/>
        <w:spacing w:before="0"/>
        <w:ind w:left="8222"/>
      </w:pPr>
      <w:r w:rsidRPr="00A4292D">
        <w:t xml:space="preserve">Prof. Mario Paolone, </w:t>
      </w:r>
    </w:p>
    <w:p w14:paraId="1ED8E387" w14:textId="77777777" w:rsidR="00A4292D" w:rsidRDefault="00A4292D" w:rsidP="00352BF1">
      <w:pPr>
        <w:pStyle w:val="BodyText"/>
        <w:spacing w:before="0"/>
        <w:ind w:left="8222"/>
      </w:pPr>
      <w:r w:rsidRPr="00A4292D">
        <w:t xml:space="preserve">Head of SCCER FURIES </w:t>
      </w:r>
    </w:p>
    <w:p w14:paraId="019D7C3A" w14:textId="77777777" w:rsidR="00A4292D" w:rsidRDefault="00A4292D" w:rsidP="00352BF1">
      <w:pPr>
        <w:pStyle w:val="BodyText"/>
        <w:spacing w:before="0"/>
        <w:ind w:left="8222"/>
      </w:pPr>
      <w:r w:rsidRPr="00A4292D">
        <w:t xml:space="preserve">EPFL STI IEL DESL ELL 136 </w:t>
      </w:r>
    </w:p>
    <w:p w14:paraId="11B369CE" w14:textId="77777777" w:rsidR="00A4292D" w:rsidRDefault="00A4292D" w:rsidP="00352BF1">
      <w:pPr>
        <w:pStyle w:val="BodyText"/>
        <w:spacing w:before="0"/>
        <w:ind w:left="8222"/>
      </w:pPr>
      <w:r w:rsidRPr="00A4292D">
        <w:t>(Bâtiment ELL</w:t>
      </w:r>
      <w:r w:rsidR="00352BF1" w:rsidRPr="00A4292D">
        <w:t>),</w:t>
      </w:r>
      <w:r w:rsidRPr="00A4292D">
        <w:t xml:space="preserve"> Station 11 </w:t>
      </w:r>
    </w:p>
    <w:p w14:paraId="2AEEC82C" w14:textId="77777777" w:rsidR="00A4292D" w:rsidRDefault="00A4292D" w:rsidP="00352BF1">
      <w:pPr>
        <w:pStyle w:val="BodyText"/>
        <w:spacing w:before="0"/>
        <w:ind w:left="8222"/>
      </w:pPr>
      <w:r w:rsidRPr="00A4292D">
        <w:t xml:space="preserve">CH-1015 Lausanne </w:t>
      </w:r>
    </w:p>
    <w:p w14:paraId="25821824" w14:textId="77777777" w:rsidR="00A4292D" w:rsidRDefault="00A4292D" w:rsidP="00352BF1">
      <w:pPr>
        <w:pStyle w:val="BodyText"/>
        <w:spacing w:before="0"/>
        <w:ind w:left="8222"/>
      </w:pPr>
      <w:r w:rsidRPr="00A4292D">
        <w:t xml:space="preserve">Switzerland </w:t>
      </w:r>
    </w:p>
    <w:p w14:paraId="0AE4D83D" w14:textId="77777777" w:rsidR="00A4292D" w:rsidRDefault="00A4292D" w:rsidP="00352BF1">
      <w:pPr>
        <w:pStyle w:val="BodyText"/>
        <w:spacing w:before="0"/>
        <w:ind w:left="8222"/>
      </w:pPr>
      <w:r w:rsidRPr="00A4292D">
        <w:t xml:space="preserve">Email: </w:t>
      </w:r>
      <w:hyperlink r:id="rId9" w:history="1">
        <w:r w:rsidRPr="000D7067">
          <w:rPr>
            <w:rStyle w:val="Hyperlink"/>
          </w:rPr>
          <w:t>mario.paolone@epfl.ch</w:t>
        </w:r>
      </w:hyperlink>
      <w:r w:rsidRPr="00A4292D">
        <w:t xml:space="preserve"> </w:t>
      </w:r>
    </w:p>
    <w:p w14:paraId="08484C01" w14:textId="77777777" w:rsidR="00E03743" w:rsidRDefault="00A4292D" w:rsidP="00352BF1">
      <w:pPr>
        <w:pStyle w:val="BodyText"/>
        <w:spacing w:before="0"/>
        <w:ind w:left="8222"/>
      </w:pPr>
      <w:r w:rsidRPr="00A4292D">
        <w:t>+41 21 693 26 62</w:t>
      </w:r>
    </w:p>
    <w:p w14:paraId="58988828" w14:textId="77777777" w:rsidR="00A4292D" w:rsidRDefault="00A4292D" w:rsidP="00A4292D">
      <w:pPr>
        <w:pStyle w:val="BodyText"/>
        <w:jc w:val="right"/>
      </w:pPr>
      <w:r>
        <w:fldChar w:fldCharType="begin"/>
      </w:r>
      <w:r>
        <w:instrText xml:space="preserve"> PLACEHOLDER "[Insert Date]" \* MERGEFORMAT </w:instrText>
      </w:r>
      <w:r>
        <w:fldChar w:fldCharType="separate"/>
      </w:r>
      <w:r>
        <w:t>[Insert Date]</w:t>
      </w:r>
      <w:r>
        <w:fldChar w:fldCharType="end"/>
      </w:r>
    </w:p>
    <w:p w14:paraId="6EAC5B28" w14:textId="77777777" w:rsidR="00A4292D" w:rsidRDefault="00A4292D" w:rsidP="008E592B">
      <w:pPr>
        <w:pStyle w:val="BodyText"/>
      </w:pPr>
    </w:p>
    <w:p w14:paraId="704C16AB" w14:textId="4A8332BC" w:rsidR="0025129B" w:rsidRDefault="0025129B" w:rsidP="00352BF1">
      <w:pPr>
        <w:pStyle w:val="BodyText"/>
        <w:spacing w:before="0"/>
      </w:pPr>
      <w:r w:rsidRPr="0025129B">
        <w:rPr>
          <w:b/>
        </w:rPr>
        <w:t>Subject</w:t>
      </w:r>
      <w:r w:rsidRPr="0025129B">
        <w:t>:</w:t>
      </w:r>
      <w:r w:rsidRPr="0025129B">
        <w:tab/>
        <w:t>Letter of Intent to participate in SCCER #2 – “Grids and their components, energy systems”</w:t>
      </w:r>
    </w:p>
    <w:p w14:paraId="3BC954E1" w14:textId="77777777" w:rsidR="0025129B" w:rsidRDefault="0025129B" w:rsidP="00352BF1">
      <w:pPr>
        <w:pStyle w:val="BodyText"/>
        <w:spacing w:before="0"/>
      </w:pPr>
    </w:p>
    <w:p w14:paraId="6531EFFC" w14:textId="77777777" w:rsidR="00352BF1" w:rsidRPr="00283567" w:rsidRDefault="00352BF1" w:rsidP="00352BF1">
      <w:pPr>
        <w:pStyle w:val="BodyText"/>
        <w:spacing w:before="0"/>
      </w:pPr>
      <w:r w:rsidRPr="00283567">
        <w:t>Dear Head of SCCER- FURIES,</w:t>
      </w:r>
    </w:p>
    <w:p w14:paraId="47D08A76" w14:textId="77777777" w:rsidR="00352BF1" w:rsidRPr="00283567" w:rsidRDefault="00352BF1" w:rsidP="00352BF1">
      <w:pPr>
        <w:pStyle w:val="BodyText"/>
        <w:spacing w:before="0"/>
      </w:pPr>
      <w:r w:rsidRPr="00283567">
        <w:t>Dear SCCER-FURIES board members,</w:t>
      </w:r>
    </w:p>
    <w:p w14:paraId="5FD45FDA" w14:textId="52404986" w:rsidR="0025129B" w:rsidRPr="0025129B" w:rsidRDefault="0025129B" w:rsidP="0025129B">
      <w:pPr>
        <w:pStyle w:val="Closing"/>
        <w:ind w:left="0"/>
        <w:rPr>
          <w:szCs w:val="20"/>
        </w:rPr>
      </w:pPr>
      <w:r w:rsidRPr="0025129B">
        <w:rPr>
          <w:szCs w:val="20"/>
        </w:rPr>
        <w:t xml:space="preserve">With this letter, </w:t>
      </w:r>
      <w:r w:rsidRPr="00283567">
        <w:rPr>
          <w:szCs w:val="20"/>
        </w:rPr>
        <w:fldChar w:fldCharType="begin"/>
      </w:r>
      <w:r w:rsidRPr="00283567">
        <w:rPr>
          <w:szCs w:val="20"/>
        </w:rPr>
        <w:instrText xml:space="preserve"> PLACEHOLDER "[</w:instrText>
      </w:r>
      <w:r>
        <w:rPr>
          <w:szCs w:val="20"/>
        </w:rPr>
        <w:instrText>Institution</w:instrText>
      </w:r>
      <w:r w:rsidRPr="00283567">
        <w:rPr>
          <w:szCs w:val="20"/>
        </w:rPr>
        <w:instrText>'</w:instrText>
      </w:r>
      <w:r>
        <w:rPr>
          <w:szCs w:val="20"/>
        </w:rPr>
        <w:instrText>s</w:instrText>
      </w:r>
      <w:r w:rsidRPr="00283567">
        <w:rPr>
          <w:szCs w:val="20"/>
        </w:rPr>
        <w:instrText xml:space="preserve"> name]" \* MERGEFORMAT</w:instrText>
      </w:r>
      <w:r w:rsidRPr="00283567">
        <w:rPr>
          <w:szCs w:val="20"/>
        </w:rPr>
        <w:fldChar w:fldCharType="separate"/>
      </w:r>
      <w:r w:rsidRPr="00283567">
        <w:rPr>
          <w:szCs w:val="20"/>
        </w:rPr>
        <w:t>[</w:t>
      </w:r>
      <w:r>
        <w:rPr>
          <w:szCs w:val="20"/>
        </w:rPr>
        <w:t>Institution</w:t>
      </w:r>
      <w:r w:rsidRPr="00283567">
        <w:rPr>
          <w:szCs w:val="20"/>
        </w:rPr>
        <w:t>'</w:t>
      </w:r>
      <w:r>
        <w:rPr>
          <w:szCs w:val="20"/>
        </w:rPr>
        <w:t>s</w:t>
      </w:r>
      <w:r w:rsidRPr="00283567">
        <w:rPr>
          <w:szCs w:val="20"/>
        </w:rPr>
        <w:t xml:space="preserve"> name]</w:t>
      </w:r>
      <w:r w:rsidRPr="00283567">
        <w:rPr>
          <w:szCs w:val="20"/>
        </w:rPr>
        <w:fldChar w:fldCharType="end"/>
      </w:r>
      <w:r w:rsidRPr="00283567">
        <w:rPr>
          <w:szCs w:val="20"/>
        </w:rPr>
        <w:t xml:space="preserve"> </w:t>
      </w:r>
      <w:r w:rsidRPr="0025129B">
        <w:rPr>
          <w:szCs w:val="20"/>
        </w:rPr>
        <w:t>would like to confirm its intent to proactively participate and engage in the R &amp; D activities within the above mentioned Swiss Competence Center for Energy Research, SCCER</w:t>
      </w:r>
      <w:r>
        <w:rPr>
          <w:szCs w:val="20"/>
        </w:rPr>
        <w:t xml:space="preserve"> “</w:t>
      </w:r>
      <w:r w:rsidRPr="0025129B">
        <w:rPr>
          <w:szCs w:val="20"/>
        </w:rPr>
        <w:t>FURIES – Future Swiss Electrical infrastructure”.</w:t>
      </w:r>
    </w:p>
    <w:p w14:paraId="39E23852" w14:textId="742A9D96" w:rsidR="00FB4B2A" w:rsidRDefault="00FB4B2A" w:rsidP="0025129B">
      <w:pPr>
        <w:pStyle w:val="Closing"/>
        <w:ind w:left="0"/>
        <w:rPr>
          <w:szCs w:val="20"/>
        </w:rPr>
      </w:pPr>
      <w:r w:rsidRPr="00283567">
        <w:rPr>
          <w:szCs w:val="20"/>
        </w:rPr>
        <w:fldChar w:fldCharType="begin"/>
      </w:r>
      <w:r w:rsidRPr="00283567">
        <w:rPr>
          <w:szCs w:val="20"/>
        </w:rPr>
        <w:instrText xml:space="preserve"> PLACEHOLDER "[</w:instrText>
      </w:r>
      <w:r>
        <w:rPr>
          <w:szCs w:val="20"/>
        </w:rPr>
        <w:instrText>Institution</w:instrText>
      </w:r>
      <w:r w:rsidRPr="00283567">
        <w:rPr>
          <w:szCs w:val="20"/>
        </w:rPr>
        <w:instrText>'</w:instrText>
      </w:r>
      <w:r>
        <w:rPr>
          <w:szCs w:val="20"/>
        </w:rPr>
        <w:instrText>s</w:instrText>
      </w:r>
      <w:r w:rsidRPr="00283567">
        <w:rPr>
          <w:szCs w:val="20"/>
        </w:rPr>
        <w:instrText xml:space="preserve"> name]" \* MERGEFORMAT</w:instrText>
      </w:r>
      <w:r w:rsidRPr="00283567">
        <w:rPr>
          <w:szCs w:val="20"/>
        </w:rPr>
        <w:fldChar w:fldCharType="separate"/>
      </w:r>
      <w:r w:rsidRPr="00283567">
        <w:rPr>
          <w:szCs w:val="20"/>
        </w:rPr>
        <w:t>[</w:t>
      </w:r>
      <w:r>
        <w:rPr>
          <w:szCs w:val="20"/>
        </w:rPr>
        <w:t>Institution</w:t>
      </w:r>
      <w:r w:rsidRPr="00283567">
        <w:rPr>
          <w:szCs w:val="20"/>
        </w:rPr>
        <w:t>'</w:t>
      </w:r>
      <w:r>
        <w:rPr>
          <w:szCs w:val="20"/>
        </w:rPr>
        <w:t>s</w:t>
      </w:r>
      <w:r w:rsidRPr="00283567">
        <w:rPr>
          <w:szCs w:val="20"/>
        </w:rPr>
        <w:t xml:space="preserve"> name]</w:t>
      </w:r>
      <w:r w:rsidRPr="00283567">
        <w:rPr>
          <w:szCs w:val="20"/>
        </w:rPr>
        <w:fldChar w:fldCharType="end"/>
      </w:r>
      <w:r>
        <w:rPr>
          <w:szCs w:val="20"/>
        </w:rPr>
        <w:t xml:space="preserve"> is working on </w:t>
      </w:r>
      <w:r w:rsidRPr="00283567">
        <w:rPr>
          <w:szCs w:val="20"/>
        </w:rPr>
        <w:fldChar w:fldCharType="begin"/>
      </w:r>
      <w:r w:rsidRPr="00283567">
        <w:rPr>
          <w:szCs w:val="20"/>
        </w:rPr>
        <w:instrText xml:space="preserve"> PLACEHOLDER "[</w:instrText>
      </w:r>
      <w:r>
        <w:rPr>
          <w:szCs w:val="20"/>
        </w:rPr>
        <w:instrText>Fill in the key activities of your institution that are related to the activities of the SCCER-FURIES</w:instrText>
      </w:r>
      <w:r w:rsidRPr="00283567">
        <w:rPr>
          <w:szCs w:val="20"/>
        </w:rPr>
        <w:instrText>]" \* MERGEFORMAT</w:instrText>
      </w:r>
      <w:r w:rsidRPr="00283567">
        <w:rPr>
          <w:szCs w:val="20"/>
        </w:rPr>
        <w:fldChar w:fldCharType="separate"/>
      </w:r>
      <w:r w:rsidRPr="00283567">
        <w:rPr>
          <w:szCs w:val="20"/>
        </w:rPr>
        <w:t>[</w:t>
      </w:r>
      <w:r>
        <w:rPr>
          <w:szCs w:val="20"/>
        </w:rPr>
        <w:t>Fill in the key activities of your institution that are related to the activities of the SCCER-FURIES</w:t>
      </w:r>
      <w:r w:rsidRPr="00283567">
        <w:rPr>
          <w:szCs w:val="20"/>
        </w:rPr>
        <w:t>]</w:t>
      </w:r>
      <w:r w:rsidRPr="00283567">
        <w:rPr>
          <w:szCs w:val="20"/>
        </w:rPr>
        <w:fldChar w:fldCharType="end"/>
      </w:r>
      <w:r>
        <w:rPr>
          <w:szCs w:val="20"/>
        </w:rPr>
        <w:t>.</w:t>
      </w:r>
    </w:p>
    <w:p w14:paraId="716E2867" w14:textId="77777777" w:rsidR="0025129B" w:rsidRPr="0025129B" w:rsidRDefault="0025129B" w:rsidP="0025129B">
      <w:pPr>
        <w:pStyle w:val="Closing"/>
        <w:ind w:left="0"/>
        <w:rPr>
          <w:szCs w:val="20"/>
        </w:rPr>
      </w:pPr>
      <w:r w:rsidRPr="0025129B">
        <w:rPr>
          <w:szCs w:val="20"/>
        </w:rPr>
        <w:t>We envision our engagement and participation in one of more levels mentioned below:</w:t>
      </w:r>
    </w:p>
    <w:p w14:paraId="2A10DB13" w14:textId="5858E9A9" w:rsidR="0025129B" w:rsidRPr="0025129B" w:rsidRDefault="0025129B" w:rsidP="0025129B">
      <w:pPr>
        <w:pStyle w:val="Closing"/>
        <w:numPr>
          <w:ilvl w:val="0"/>
          <w:numId w:val="11"/>
        </w:numPr>
        <w:rPr>
          <w:szCs w:val="20"/>
        </w:rPr>
      </w:pPr>
      <w:r w:rsidRPr="0025129B">
        <w:rPr>
          <w:szCs w:val="20"/>
        </w:rPr>
        <w:t>Exchange of planning and operations information / data garnered from its own industrial environments, and/or</w:t>
      </w:r>
    </w:p>
    <w:p w14:paraId="63B131DB" w14:textId="601D1FC6" w:rsidR="0025129B" w:rsidRPr="0025129B" w:rsidRDefault="0025129B" w:rsidP="0025129B">
      <w:pPr>
        <w:pStyle w:val="Closing"/>
        <w:numPr>
          <w:ilvl w:val="0"/>
          <w:numId w:val="11"/>
        </w:numPr>
        <w:rPr>
          <w:szCs w:val="20"/>
        </w:rPr>
      </w:pPr>
      <w:r w:rsidRPr="0025129B">
        <w:rPr>
          <w:szCs w:val="20"/>
        </w:rPr>
        <w:t>Assign R&amp;D staff, either part-time or full-time, to one or more projects under the SCCER umbrella, and/or</w:t>
      </w:r>
    </w:p>
    <w:p w14:paraId="1FD2831D" w14:textId="5EC9004B" w:rsidR="0025129B" w:rsidRPr="0025129B" w:rsidRDefault="0025129B" w:rsidP="0025129B">
      <w:pPr>
        <w:pStyle w:val="Closing"/>
        <w:numPr>
          <w:ilvl w:val="0"/>
          <w:numId w:val="11"/>
        </w:numPr>
        <w:rPr>
          <w:szCs w:val="20"/>
        </w:rPr>
      </w:pPr>
      <w:r w:rsidRPr="0025129B">
        <w:rPr>
          <w:szCs w:val="20"/>
        </w:rPr>
        <w:t>Provide equipment, either by donation or long-term loan, to help fulfill the technical goals of one or more projects under the SCCER umbrella, and/or</w:t>
      </w:r>
    </w:p>
    <w:p w14:paraId="69FCC03B" w14:textId="1013B30F" w:rsidR="0025129B" w:rsidRPr="0025129B" w:rsidRDefault="0025129B" w:rsidP="0025129B">
      <w:pPr>
        <w:pStyle w:val="Closing"/>
        <w:numPr>
          <w:ilvl w:val="0"/>
          <w:numId w:val="11"/>
        </w:numPr>
        <w:rPr>
          <w:szCs w:val="20"/>
        </w:rPr>
      </w:pPr>
      <w:r w:rsidRPr="0025129B">
        <w:rPr>
          <w:szCs w:val="20"/>
        </w:rPr>
        <w:t>Actually co-fund one or more projects under the SCCER umbrella.</w:t>
      </w:r>
    </w:p>
    <w:p w14:paraId="20678954" w14:textId="43C26356" w:rsidR="0025129B" w:rsidRPr="0025129B" w:rsidRDefault="0025129B" w:rsidP="0025129B">
      <w:pPr>
        <w:pStyle w:val="Closing"/>
        <w:ind w:left="0"/>
        <w:rPr>
          <w:szCs w:val="20"/>
        </w:rPr>
      </w:pPr>
      <w:r w:rsidRPr="0025129B">
        <w:rPr>
          <w:szCs w:val="20"/>
        </w:rPr>
        <w:t xml:space="preserve">In turn, </w:t>
      </w:r>
      <w:r w:rsidRPr="00283567">
        <w:rPr>
          <w:szCs w:val="20"/>
        </w:rPr>
        <w:fldChar w:fldCharType="begin"/>
      </w:r>
      <w:r w:rsidRPr="00283567">
        <w:rPr>
          <w:szCs w:val="20"/>
        </w:rPr>
        <w:instrText xml:space="preserve"> PLACEHOLDER "[</w:instrText>
      </w:r>
      <w:r>
        <w:rPr>
          <w:szCs w:val="20"/>
        </w:rPr>
        <w:instrText>Institution</w:instrText>
      </w:r>
      <w:r w:rsidRPr="00283567">
        <w:rPr>
          <w:szCs w:val="20"/>
        </w:rPr>
        <w:instrText>'</w:instrText>
      </w:r>
      <w:r>
        <w:rPr>
          <w:szCs w:val="20"/>
        </w:rPr>
        <w:instrText>s</w:instrText>
      </w:r>
      <w:r w:rsidRPr="00283567">
        <w:rPr>
          <w:szCs w:val="20"/>
        </w:rPr>
        <w:instrText xml:space="preserve"> name]" \* MERGEFORMAT</w:instrText>
      </w:r>
      <w:r w:rsidRPr="00283567">
        <w:rPr>
          <w:szCs w:val="20"/>
        </w:rPr>
        <w:fldChar w:fldCharType="separate"/>
      </w:r>
      <w:r w:rsidRPr="00283567">
        <w:rPr>
          <w:szCs w:val="20"/>
        </w:rPr>
        <w:t>[</w:t>
      </w:r>
      <w:r>
        <w:rPr>
          <w:szCs w:val="20"/>
        </w:rPr>
        <w:t>Institution</w:t>
      </w:r>
      <w:r w:rsidRPr="00283567">
        <w:rPr>
          <w:szCs w:val="20"/>
        </w:rPr>
        <w:t>'</w:t>
      </w:r>
      <w:r>
        <w:rPr>
          <w:szCs w:val="20"/>
        </w:rPr>
        <w:t>s</w:t>
      </w:r>
      <w:r w:rsidRPr="00283567">
        <w:rPr>
          <w:szCs w:val="20"/>
        </w:rPr>
        <w:t xml:space="preserve"> name]</w:t>
      </w:r>
      <w:r w:rsidRPr="00283567">
        <w:rPr>
          <w:szCs w:val="20"/>
        </w:rPr>
        <w:fldChar w:fldCharType="end"/>
      </w:r>
      <w:r w:rsidRPr="00283567">
        <w:rPr>
          <w:szCs w:val="20"/>
        </w:rPr>
        <w:t xml:space="preserve"> </w:t>
      </w:r>
      <w:r w:rsidRPr="0025129B">
        <w:rPr>
          <w:szCs w:val="20"/>
        </w:rPr>
        <w:t xml:space="preserve">looks forward to actively participate in the various technical and scientific committees and to receive the reports and results from the SCCER as appropriate given </w:t>
      </w:r>
      <w:r w:rsidRPr="00283567">
        <w:rPr>
          <w:szCs w:val="20"/>
        </w:rPr>
        <w:fldChar w:fldCharType="begin"/>
      </w:r>
      <w:r w:rsidRPr="00283567">
        <w:rPr>
          <w:szCs w:val="20"/>
        </w:rPr>
        <w:instrText xml:space="preserve"> PLACEHOLDER "[</w:instrText>
      </w:r>
      <w:r>
        <w:rPr>
          <w:szCs w:val="20"/>
        </w:rPr>
        <w:instrText>Institution</w:instrText>
      </w:r>
      <w:r w:rsidRPr="00283567">
        <w:rPr>
          <w:szCs w:val="20"/>
        </w:rPr>
        <w:instrText>'</w:instrText>
      </w:r>
      <w:r>
        <w:rPr>
          <w:szCs w:val="20"/>
        </w:rPr>
        <w:instrText>s</w:instrText>
      </w:r>
      <w:r w:rsidRPr="00283567">
        <w:rPr>
          <w:szCs w:val="20"/>
        </w:rPr>
        <w:instrText xml:space="preserve"> name]" \* MERGEFORMAT</w:instrText>
      </w:r>
      <w:r w:rsidRPr="00283567">
        <w:rPr>
          <w:szCs w:val="20"/>
        </w:rPr>
        <w:fldChar w:fldCharType="separate"/>
      </w:r>
      <w:r w:rsidRPr="00283567">
        <w:rPr>
          <w:szCs w:val="20"/>
        </w:rPr>
        <w:t>[</w:t>
      </w:r>
      <w:r>
        <w:rPr>
          <w:szCs w:val="20"/>
        </w:rPr>
        <w:t>Institution</w:t>
      </w:r>
      <w:r w:rsidRPr="00283567">
        <w:rPr>
          <w:szCs w:val="20"/>
        </w:rPr>
        <w:t>'</w:t>
      </w:r>
      <w:r>
        <w:rPr>
          <w:szCs w:val="20"/>
        </w:rPr>
        <w:t>s</w:t>
      </w:r>
      <w:r w:rsidRPr="00283567">
        <w:rPr>
          <w:szCs w:val="20"/>
        </w:rPr>
        <w:t xml:space="preserve"> name]</w:t>
      </w:r>
      <w:r w:rsidRPr="00283567">
        <w:rPr>
          <w:szCs w:val="20"/>
        </w:rPr>
        <w:fldChar w:fldCharType="end"/>
      </w:r>
      <w:r w:rsidRPr="0025129B">
        <w:rPr>
          <w:szCs w:val="20"/>
        </w:rPr>
        <w:t>’s specific engagement.</w:t>
      </w:r>
      <w:r w:rsidR="00FB4B2A">
        <w:rPr>
          <w:szCs w:val="20"/>
        </w:rPr>
        <w:t xml:space="preserve"> Particularly, we </w:t>
      </w:r>
      <w:r w:rsidR="00FC03FF">
        <w:rPr>
          <w:szCs w:val="20"/>
        </w:rPr>
        <w:t>are interesting on the research are of</w:t>
      </w:r>
      <w:r w:rsidR="00FB4B2A">
        <w:rPr>
          <w:szCs w:val="20"/>
        </w:rPr>
        <w:t xml:space="preserve"> </w:t>
      </w:r>
      <w:r w:rsidR="00FB4B2A" w:rsidRPr="00283567">
        <w:rPr>
          <w:szCs w:val="20"/>
        </w:rPr>
        <w:fldChar w:fldCharType="begin"/>
      </w:r>
      <w:r w:rsidR="00FB4B2A" w:rsidRPr="00283567">
        <w:rPr>
          <w:szCs w:val="20"/>
        </w:rPr>
        <w:instrText xml:space="preserve"> PLACEHOLDER "[</w:instrText>
      </w:r>
      <w:r w:rsidR="00FC03FF">
        <w:rPr>
          <w:szCs w:val="20"/>
        </w:rPr>
        <w:instrText>Specify the research are that you envisition to collaborate with FURIES partners - this can be adjusted later</w:instrText>
      </w:r>
      <w:r w:rsidR="00FB4B2A" w:rsidRPr="00283567">
        <w:rPr>
          <w:szCs w:val="20"/>
        </w:rPr>
        <w:instrText>]" \* MERGEFORMAT</w:instrText>
      </w:r>
      <w:r w:rsidR="00FB4B2A" w:rsidRPr="00283567">
        <w:rPr>
          <w:szCs w:val="20"/>
        </w:rPr>
        <w:fldChar w:fldCharType="separate"/>
      </w:r>
      <w:r w:rsidR="00FC03FF" w:rsidRPr="00283567">
        <w:rPr>
          <w:szCs w:val="20"/>
        </w:rPr>
        <w:t>[</w:t>
      </w:r>
      <w:r w:rsidR="00FC03FF">
        <w:rPr>
          <w:szCs w:val="20"/>
        </w:rPr>
        <w:t>Specify the research are that you envisition to collaborate with FURIES partners - this can be adjusted later</w:t>
      </w:r>
      <w:r w:rsidR="00FC03FF" w:rsidRPr="00283567">
        <w:rPr>
          <w:szCs w:val="20"/>
        </w:rPr>
        <w:t>]</w:t>
      </w:r>
      <w:r w:rsidR="00FB4B2A" w:rsidRPr="00283567">
        <w:rPr>
          <w:szCs w:val="20"/>
        </w:rPr>
        <w:fldChar w:fldCharType="end"/>
      </w:r>
      <w:r w:rsidR="00FC03FF">
        <w:rPr>
          <w:szCs w:val="20"/>
        </w:rPr>
        <w:t>.</w:t>
      </w:r>
      <w:bookmarkStart w:id="0" w:name="_GoBack"/>
      <w:bookmarkEnd w:id="0"/>
    </w:p>
    <w:p w14:paraId="193DB074" w14:textId="77777777" w:rsidR="0025129B" w:rsidRPr="00283567" w:rsidRDefault="0025129B" w:rsidP="0025129B">
      <w:pPr>
        <w:pStyle w:val="Closing"/>
        <w:ind w:left="0"/>
        <w:rPr>
          <w:szCs w:val="20"/>
        </w:rPr>
      </w:pPr>
      <w:r w:rsidRPr="00283567">
        <w:rPr>
          <w:szCs w:val="20"/>
        </w:rPr>
        <w:t>By presenting this candidacy, we are in agreement with the SCCER-FURIES Governance regulations</w:t>
      </w:r>
      <w:r w:rsidRPr="00283567">
        <w:rPr>
          <w:rStyle w:val="FootnoteReference"/>
          <w:szCs w:val="20"/>
        </w:rPr>
        <w:footnoteReference w:id="1"/>
      </w:r>
      <w:r w:rsidRPr="00283567">
        <w:rPr>
          <w:szCs w:val="20"/>
        </w:rPr>
        <w:t xml:space="preserve"> and willing to sign it once our candidacy is approved by the SCCER-FURIES Board.</w:t>
      </w:r>
    </w:p>
    <w:p w14:paraId="3F0C1297" w14:textId="39548BD3" w:rsidR="0025129B" w:rsidRPr="0025129B" w:rsidRDefault="0025129B" w:rsidP="0025129B">
      <w:pPr>
        <w:pStyle w:val="Closing"/>
        <w:ind w:left="0"/>
        <w:rPr>
          <w:szCs w:val="20"/>
        </w:rPr>
      </w:pPr>
      <w:r w:rsidRPr="0025129B">
        <w:rPr>
          <w:szCs w:val="20"/>
        </w:rPr>
        <w:t>We look forward to further discussing and defining our actual engagement and participation</w:t>
      </w:r>
      <w:r>
        <w:rPr>
          <w:szCs w:val="20"/>
        </w:rPr>
        <w:t>.</w:t>
      </w:r>
      <w:r w:rsidRPr="0025129B">
        <w:rPr>
          <w:szCs w:val="20"/>
        </w:rPr>
        <w:t xml:space="preserve"> </w:t>
      </w:r>
    </w:p>
    <w:p w14:paraId="13DC0D32" w14:textId="77777777" w:rsidR="008E592B" w:rsidRDefault="008E592B" w:rsidP="008E592B">
      <w:pPr>
        <w:pStyle w:val="Closing"/>
        <w:ind w:left="0"/>
      </w:pPr>
      <w:r w:rsidRPr="008E592B">
        <w:fldChar w:fldCharType="begin"/>
      </w:r>
      <w:r w:rsidRPr="008E592B">
        <w:instrText xml:space="preserve"> AUTOTEXTLIST </w:instrText>
      </w:r>
      <w:r w:rsidRPr="008E592B">
        <w:fldChar w:fldCharType="separate"/>
      </w:r>
      <w:r w:rsidRPr="008E592B">
        <w:t>Sincerely,</w:t>
      </w:r>
      <w:r w:rsidRPr="008E592B">
        <w:fldChar w:fldCharType="end"/>
      </w:r>
    </w:p>
    <w:p w14:paraId="7BF2FFD7" w14:textId="77777777" w:rsidR="00A4292D" w:rsidRPr="008E592B" w:rsidRDefault="00A4292D" w:rsidP="008E592B">
      <w:pPr>
        <w:pStyle w:val="Closing"/>
        <w:ind w:left="0"/>
      </w:pPr>
      <w:r>
        <w:fldChar w:fldCharType="begin"/>
      </w:r>
      <w:r>
        <w:instrText xml:space="preserve"> PLACEHOLDER "[Your Name]" \* MERGEFORMAT </w:instrText>
      </w:r>
      <w:r>
        <w:fldChar w:fldCharType="separate"/>
      </w:r>
      <w:r w:rsidR="00352BF1">
        <w:t>[Your Name]</w:t>
      </w:r>
      <w:r>
        <w:fldChar w:fldCharType="end"/>
      </w:r>
    </w:p>
    <w:p w14:paraId="344DE2A7" w14:textId="77777777" w:rsidR="00E03743" w:rsidRDefault="00705197" w:rsidP="008E592B">
      <w:pPr>
        <w:pStyle w:val="BodyText"/>
      </w:pPr>
      <w:r>
        <w:fldChar w:fldCharType="begin"/>
      </w:r>
      <w:r w:rsidR="00C97675">
        <w:instrText xml:space="preserve"> PLACEHOLDER </w:instrText>
      </w:r>
      <w:r>
        <w:fldChar w:fldCharType="begin"/>
      </w:r>
      <w:r w:rsidR="00C97675">
        <w:instrText xml:space="preserve"> IF </w:instrText>
      </w:r>
      <w:r>
        <w:fldChar w:fldCharType="begin"/>
      </w:r>
      <w:r w:rsidR="00C97675">
        <w:instrText xml:space="preserve"> USERPROPERTY JobTitle </w:instrText>
      </w:r>
      <w:r>
        <w:fldChar w:fldCharType="end"/>
      </w:r>
      <w:r w:rsidR="00C97675">
        <w:instrText xml:space="preserve">="" "[Your Title]" </w:instrText>
      </w:r>
      <w:r w:rsidR="00DE7F7B">
        <w:fldChar w:fldCharType="begin"/>
      </w:r>
      <w:r w:rsidR="00DE7F7B">
        <w:instrText xml:space="preserve"> USERPROPERTY JobTitle </w:instrText>
      </w:r>
      <w:r w:rsidR="00DE7F7B">
        <w:fldChar w:fldCharType="separate"/>
      </w:r>
      <w:r w:rsidR="00C97675">
        <w:rPr>
          <w:noProof/>
        </w:rPr>
        <w:instrText>title</w:instrText>
      </w:r>
      <w:r w:rsidR="00DE7F7B">
        <w:rPr>
          <w:noProof/>
        </w:rPr>
        <w:fldChar w:fldCharType="end"/>
      </w:r>
      <w:r>
        <w:fldChar w:fldCharType="separate"/>
      </w:r>
      <w:r w:rsidR="00EB70B6">
        <w:rPr>
          <w:noProof/>
        </w:rPr>
        <w:instrText>[Your Title]</w:instrText>
      </w:r>
      <w:r>
        <w:fldChar w:fldCharType="end"/>
      </w:r>
      <w:r w:rsidR="00C97675">
        <w:instrText xml:space="preserve"> \* MERGEFORMAT</w:instrText>
      </w:r>
      <w:r>
        <w:fldChar w:fldCharType="separate"/>
      </w:r>
      <w:r w:rsidR="00EB70B6">
        <w:t>[Your</w:t>
      </w:r>
      <w:r w:rsidR="00EB70B6">
        <w:rPr>
          <w:noProof/>
        </w:rPr>
        <w:t xml:space="preserve"> Title]</w:t>
      </w:r>
      <w:r>
        <w:fldChar w:fldCharType="end"/>
      </w:r>
    </w:p>
    <w:p w14:paraId="751D866B" w14:textId="77777777" w:rsidR="00C4750B" w:rsidRDefault="00C4750B"/>
    <w:p w14:paraId="2AFCEAC6" w14:textId="55332ED3" w:rsidR="00E03743" w:rsidRDefault="00E03743"/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7501" w14:textId="77777777" w:rsidR="00FB4B2A" w:rsidRDefault="00FB4B2A">
      <w:r>
        <w:separator/>
      </w:r>
    </w:p>
  </w:endnote>
  <w:endnote w:type="continuationSeparator" w:id="0">
    <w:p w14:paraId="7222FE37" w14:textId="77777777" w:rsidR="00FB4B2A" w:rsidRDefault="00FB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A1A65" w14:textId="77777777" w:rsidR="00FB4B2A" w:rsidRDefault="00FB4B2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434CBD" w14:textId="77777777" w:rsidR="00FB4B2A" w:rsidRDefault="00FB4B2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77A0F" w14:textId="77777777" w:rsidR="00FB4B2A" w:rsidRDefault="00FB4B2A">
      <w:r>
        <w:separator/>
      </w:r>
    </w:p>
  </w:footnote>
  <w:footnote w:type="continuationSeparator" w:id="0">
    <w:p w14:paraId="2D5FE58F" w14:textId="77777777" w:rsidR="00FB4B2A" w:rsidRDefault="00FB4B2A">
      <w:r>
        <w:continuationSeparator/>
      </w:r>
    </w:p>
  </w:footnote>
  <w:footnote w:id="1">
    <w:p w14:paraId="6EA710A1" w14:textId="77777777" w:rsidR="00FB4B2A" w:rsidRPr="0041461B" w:rsidRDefault="00FB4B2A" w:rsidP="0025129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25129B">
        <w:rPr>
          <w:sz w:val="16"/>
        </w:rPr>
        <w:t>https://sccer-furies.epfl.ch/files/content/sites/sccerfuries/files/Document/20170509_SCCER_Governance_Regulations_amended_CTI_FINAL.pdf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FB4B2A" w14:paraId="1E80EAED" w14:textId="77777777">
      <w:tc>
        <w:tcPr>
          <w:tcW w:w="11016" w:type="dxa"/>
        </w:tcPr>
        <w:p w14:paraId="27CC30F8" w14:textId="77777777" w:rsidR="00FB4B2A" w:rsidRDefault="00FB4B2A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FB4B2A" w14:paraId="7A553122" w14:textId="77777777">
            <w:tc>
              <w:tcPr>
                <w:tcW w:w="10771" w:type="dxa"/>
              </w:tcPr>
              <w:p w14:paraId="5F7F58CF" w14:textId="77777777" w:rsidR="00FB4B2A" w:rsidRDefault="00FB4B2A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FB4B2A" w14:paraId="5E50CDDD" w14:textId="77777777">
                  <w:tc>
                    <w:tcPr>
                      <w:tcW w:w="2967" w:type="pct"/>
                    </w:tcPr>
                    <w:p w14:paraId="337ED850" w14:textId="77777777" w:rsidR="00FB4B2A" w:rsidRDefault="00FB4B2A" w:rsidP="007C5D20">
                      <w:pPr>
                        <w:pStyle w:val="Header-Left"/>
                      </w:pPr>
                      <w:r>
                        <w:fldChar w:fldCharType="begin"/>
                      </w:r>
                      <w:r>
                        <w:instrText xml:space="preserve"> PLACEHOLDER "[Institution's Name or Logo]“ \* MERGEFORMAT</w:instrText>
                      </w:r>
                      <w:r>
                        <w:fldChar w:fldCharType="separate"/>
                      </w:r>
                      <w:r>
                        <w:t>[Institution's Name or Logo]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2033" w:type="pct"/>
                    </w:tcPr>
                    <w:p w14:paraId="243D4A1C" w14:textId="77777777" w:rsidR="00FB4B2A" w:rsidRDefault="00FB4B2A" w:rsidP="00A4292D">
                      <w:pPr>
                        <w:pStyle w:val="Header-Right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WorkStreet </w:instrText>
                      </w:r>
                      <w:r>
                        <w:fldChar w:fldCharType="end"/>
                      </w:r>
                      <w:r>
                        <w:instrText xml:space="preserve">="" "[Street Address]" </w:instrText>
                      </w:r>
                      <w:r>
                        <w:fldChar w:fldCharType="begin"/>
                      </w:r>
                      <w:r>
                        <w:instrText xml:space="preserve"> USERPROPERTY WorkStreet </w:instrText>
                      </w:r>
                      <w:r>
                        <w:fldChar w:fldCharType="separate"/>
                      </w:r>
                      <w:r>
                        <w:instrText>93 Perry Street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FC03FF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FC03FF">
                        <w:t>[Street Address]</w:t>
                      </w:r>
                      <w:r>
                        <w:fldChar w:fldCharType="end"/>
                      </w:r>
                      <w:r>
                        <w:br/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WorkCity </w:instrText>
                      </w:r>
                      <w:r>
                        <w:fldChar w:fldCharType="end"/>
                      </w:r>
                      <w:r>
                        <w:instrText xml:space="preserve">="" "[City]" </w:instrText>
                      </w:r>
                      <w:r>
                        <w:fldChar w:fldCharType="begin"/>
                      </w:r>
                      <w:r>
                        <w:instrText xml:space="preserve"> USERPROPERTY WorkCity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FC03FF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FC03FF">
                        <w:t>[City]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WorkState </w:instrText>
                      </w:r>
                      <w:r>
                        <w:fldChar w:fldCharType="end"/>
                      </w:r>
                      <w:r>
                        <w:instrText xml:space="preserve">="" "[State]"  </w:instrText>
                      </w:r>
                      <w:r>
                        <w:fldChar w:fldCharType="begin"/>
                      </w:r>
                      <w:r>
                        <w:instrText xml:space="preserve"> USERPROPERTY WorkState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FC03FF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FC03FF">
                        <w:t>[State]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WorkZip </w:instrText>
                      </w:r>
                      <w:r>
                        <w:fldChar w:fldCharType="end"/>
                      </w:r>
                      <w:r>
                        <w:instrText xml:space="preserve">="" "[Postal Code]" </w:instrText>
                      </w:r>
                      <w:r>
                        <w:fldChar w:fldCharType="begin"/>
                      </w:r>
                      <w:r>
                        <w:instrText xml:space="preserve"> USERPROPERTY WorkZip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FC03FF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FC03FF">
                        <w:t>[Postal Code]</w:t>
                      </w:r>
                      <w:r>
                        <w:fldChar w:fldCharType="end"/>
                      </w:r>
                      <w:r>
                        <w:br/>
                        <w:t xml:space="preserve">Phone: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end"/>
                      </w:r>
                      <w:r>
                        <w:instrText xml:space="preserve">="" "[Your Phone]"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FC03FF">
                        <w:rPr>
                          <w:noProof/>
                        </w:rPr>
                        <w:instrText>[Your Phone]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FC03FF">
                        <w:t>[Your Phone]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br/>
                        <w:t xml:space="preserve">E-Mail: </w:t>
                      </w:r>
                      <w:r>
                        <w:fldChar w:fldCharType="begin"/>
                      </w:r>
                      <w:r>
                        <w:instrText xml:space="preserve"> PLACEHOLDER "[Your email address]" \* MERGEFORMAT </w:instrText>
                      </w:r>
                      <w:r>
                        <w:fldChar w:fldCharType="separate"/>
                      </w:r>
                      <w:r>
                        <w:t>[Your email address]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br/>
                        <w:t xml:space="preserve">Web: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end"/>
                      </w:r>
                      <w:r>
                        <w:instrText xml:space="preserve">="" "[Web Address]"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FC03FF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FC03FF">
                        <w:t>[Web Address]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c>
                </w:tr>
              </w:tbl>
              <w:p w14:paraId="5CF6923E" w14:textId="77777777" w:rsidR="00FB4B2A" w:rsidRDefault="00FB4B2A">
                <w:pPr>
                  <w:pStyle w:val="NoSpaceBetween"/>
                </w:pPr>
              </w:p>
            </w:tc>
          </w:tr>
        </w:tbl>
        <w:p w14:paraId="314AD2AC" w14:textId="77777777" w:rsidR="00FB4B2A" w:rsidRDefault="00FB4B2A">
          <w:pPr>
            <w:pStyle w:val="NoSpaceBetween"/>
          </w:pPr>
        </w:p>
      </w:tc>
    </w:tr>
  </w:tbl>
  <w:p w14:paraId="52C142CA" w14:textId="77777777" w:rsidR="00FB4B2A" w:rsidRDefault="00FB4B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087E7D"/>
    <w:multiLevelType w:val="hybridMultilevel"/>
    <w:tmpl w:val="95FE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E592B"/>
    <w:rsid w:val="000C54C3"/>
    <w:rsid w:val="0025129B"/>
    <w:rsid w:val="00254D30"/>
    <w:rsid w:val="00283567"/>
    <w:rsid w:val="00352BF1"/>
    <w:rsid w:val="003D2E1B"/>
    <w:rsid w:val="0041461B"/>
    <w:rsid w:val="004E566A"/>
    <w:rsid w:val="00596449"/>
    <w:rsid w:val="00610C55"/>
    <w:rsid w:val="00705197"/>
    <w:rsid w:val="00760A30"/>
    <w:rsid w:val="007C48EF"/>
    <w:rsid w:val="007C5D20"/>
    <w:rsid w:val="008E592B"/>
    <w:rsid w:val="00A4292D"/>
    <w:rsid w:val="00B37648"/>
    <w:rsid w:val="00C4750B"/>
    <w:rsid w:val="00C97675"/>
    <w:rsid w:val="00D61F50"/>
    <w:rsid w:val="00D930A6"/>
    <w:rsid w:val="00DE7F7B"/>
    <w:rsid w:val="00E03743"/>
    <w:rsid w:val="00E34BC3"/>
    <w:rsid w:val="00EB70B6"/>
    <w:rsid w:val="00FB4B2A"/>
    <w:rsid w:val="00FC03FF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06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6F654B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884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A9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A97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A97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5573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5573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345D3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345D3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8DA97C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8DA97C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345D3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345D3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6F654B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  <w:ind w:left="43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6F654B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8DA97C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C1DFAC" w:themeColor="background2"/>
        <w:left w:val="single" w:sz="8" w:space="0" w:color="C1DFAC" w:themeColor="background2"/>
        <w:bottom w:val="single" w:sz="8" w:space="0" w:color="C1DFAC" w:themeColor="background2"/>
        <w:right w:val="single" w:sz="8" w:space="0" w:color="C1DFAC" w:themeColor="background2"/>
        <w:insideH w:val="single" w:sz="8" w:space="0" w:color="C1DFAC" w:themeColor="background2"/>
        <w:insideV w:val="single" w:sz="8" w:space="0" w:color="C1DFAC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6F654B" w:themeColor="text1" w:themeTint="BF"/>
        <w:left w:val="single" w:sz="4" w:space="0" w:color="6F654B" w:themeColor="text1" w:themeTint="BF"/>
        <w:bottom w:val="single" w:sz="4" w:space="0" w:color="6F654B" w:themeColor="text1" w:themeTint="BF"/>
        <w:right w:val="single" w:sz="4" w:space="0" w:color="6F654B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6F654B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8DA97C" w:themeColor="accent1" w:shadow="1"/>
        <w:left w:val="single" w:sz="2" w:space="10" w:color="8DA97C" w:themeColor="accent1" w:shadow="1"/>
        <w:bottom w:val="single" w:sz="2" w:space="10" w:color="8DA97C" w:themeColor="accent1" w:shadow="1"/>
        <w:right w:val="single" w:sz="2" w:space="10" w:color="8DA97C" w:themeColor="accent1" w:shadow="1"/>
      </w:pBdr>
      <w:ind w:left="1152" w:right="1152"/>
    </w:pPr>
    <w:rPr>
      <w:i/>
      <w:iCs/>
      <w:color w:val="8DA97C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6F654B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6F654B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6F654B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6F654B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6F654B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6F654B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8DA97C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  <w:ind w:left="432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6F654B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6F654B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6F654B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  <w:pPr>
      <w:ind w:left="4320"/>
    </w:pPr>
  </w:style>
  <w:style w:type="character" w:customStyle="1" w:styleId="DateChar">
    <w:name w:val="Date Char"/>
    <w:basedOn w:val="DefaultParagraphFont"/>
    <w:link w:val="Date"/>
    <w:semiHidden/>
    <w:rsid w:val="00E03743"/>
    <w:rPr>
      <w:color w:val="6F654B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6F654B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6F654B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6F654B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03743"/>
    <w:rPr>
      <w:color w:val="6F654B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68845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8DA97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8DA97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8DA97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45573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45573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6F654B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6F654B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6F654B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8DA97C" w:themeColor="accent1"/>
      </w:pBdr>
      <w:spacing w:before="200" w:after="280"/>
      <w:ind w:left="936" w:right="936"/>
    </w:pPr>
    <w:rPr>
      <w:b/>
      <w:bCs/>
      <w:i/>
      <w:iCs/>
      <w:color w:val="8DA97C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8DA97C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6F654B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6F654B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6F654B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6F654B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6F654B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6F654B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2F2B2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6F654B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8DA9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8DA97C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8DA97C" w:themeColor="accent1"/>
      </w:pBdr>
      <w:spacing w:after="300"/>
      <w:contextualSpacing/>
    </w:pPr>
    <w:rPr>
      <w:rFonts w:asciiTheme="majorHAnsi" w:eastAsiaTheme="majorEastAsia" w:hAnsiTheme="majorHAnsi" w:cstheme="majorBidi"/>
      <w:color w:val="2645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2645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4292D"/>
    <w:rPr>
      <w:color w:val="D25814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14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6F654B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884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A9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A97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A97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5573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5573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345D3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345D3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8DA97C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8DA97C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345D3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345D3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6F654B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  <w:ind w:left="43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6F654B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8DA97C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C1DFAC" w:themeColor="background2"/>
        <w:left w:val="single" w:sz="8" w:space="0" w:color="C1DFAC" w:themeColor="background2"/>
        <w:bottom w:val="single" w:sz="8" w:space="0" w:color="C1DFAC" w:themeColor="background2"/>
        <w:right w:val="single" w:sz="8" w:space="0" w:color="C1DFAC" w:themeColor="background2"/>
        <w:insideH w:val="single" w:sz="8" w:space="0" w:color="C1DFAC" w:themeColor="background2"/>
        <w:insideV w:val="single" w:sz="8" w:space="0" w:color="C1DFAC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6F654B" w:themeColor="text1" w:themeTint="BF"/>
        <w:left w:val="single" w:sz="4" w:space="0" w:color="6F654B" w:themeColor="text1" w:themeTint="BF"/>
        <w:bottom w:val="single" w:sz="4" w:space="0" w:color="6F654B" w:themeColor="text1" w:themeTint="BF"/>
        <w:right w:val="single" w:sz="4" w:space="0" w:color="6F654B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6F654B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8DA97C" w:themeColor="accent1" w:shadow="1"/>
        <w:left w:val="single" w:sz="2" w:space="10" w:color="8DA97C" w:themeColor="accent1" w:shadow="1"/>
        <w:bottom w:val="single" w:sz="2" w:space="10" w:color="8DA97C" w:themeColor="accent1" w:shadow="1"/>
        <w:right w:val="single" w:sz="2" w:space="10" w:color="8DA97C" w:themeColor="accent1" w:shadow="1"/>
      </w:pBdr>
      <w:ind w:left="1152" w:right="1152"/>
    </w:pPr>
    <w:rPr>
      <w:i/>
      <w:iCs/>
      <w:color w:val="8DA97C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6F654B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6F654B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6F654B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6F654B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6F654B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6F654B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8DA97C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  <w:ind w:left="432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6F654B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6F654B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6F654B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  <w:pPr>
      <w:ind w:left="4320"/>
    </w:pPr>
  </w:style>
  <w:style w:type="character" w:customStyle="1" w:styleId="DateChar">
    <w:name w:val="Date Char"/>
    <w:basedOn w:val="DefaultParagraphFont"/>
    <w:link w:val="Date"/>
    <w:semiHidden/>
    <w:rsid w:val="00E03743"/>
    <w:rPr>
      <w:color w:val="6F654B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6F654B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6F654B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6F654B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03743"/>
    <w:rPr>
      <w:color w:val="6F654B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68845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8DA97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8DA97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8DA97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45573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45573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6F654B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6F654B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6F654B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8DA97C" w:themeColor="accent1"/>
      </w:pBdr>
      <w:spacing w:before="200" w:after="280"/>
      <w:ind w:left="936" w:right="936"/>
    </w:pPr>
    <w:rPr>
      <w:b/>
      <w:bCs/>
      <w:i/>
      <w:iCs/>
      <w:color w:val="8DA97C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8DA97C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6F654B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6F654B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6F654B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6F654B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6F654B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6F654B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2F2B2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6F654B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8DA9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8DA97C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8DA97C" w:themeColor="accent1"/>
      </w:pBdr>
      <w:spacing w:after="300"/>
      <w:contextualSpacing/>
    </w:pPr>
    <w:rPr>
      <w:rFonts w:asciiTheme="majorHAnsi" w:eastAsiaTheme="majorEastAsia" w:hAnsiTheme="majorHAnsi" w:cstheme="majorBidi"/>
      <w:color w:val="2645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2645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4292D"/>
    <w:rPr>
      <w:color w:val="D25814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14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io.paolone@epfl.ch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ustom 1">
      <a:dk1>
        <a:srgbClr val="2F2B20"/>
      </a:dk1>
      <a:lt1>
        <a:srgbClr val="FFFFFF"/>
      </a:lt1>
      <a:dk2>
        <a:srgbClr val="345D30"/>
      </a:dk2>
      <a:lt2>
        <a:srgbClr val="C1DFAC"/>
      </a:lt2>
      <a:accent1>
        <a:srgbClr val="8DA97C"/>
      </a:accent1>
      <a:accent2>
        <a:srgbClr val="8BBE90"/>
      </a:accent2>
      <a:accent3>
        <a:srgbClr val="ABD268"/>
      </a:accent3>
      <a:accent4>
        <a:srgbClr val="92A388"/>
      </a:accent4>
      <a:accent5>
        <a:srgbClr val="A5C869"/>
      </a:accent5>
      <a:accent6>
        <a:srgbClr val="99B18B"/>
      </a:accent6>
      <a:hlink>
        <a:srgbClr val="D25814"/>
      </a:hlink>
      <a:folHlink>
        <a:srgbClr val="849A0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698D7-24B6-5E4E-9BDA-775C549F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1</TotalTime>
  <Pages>1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 IEL SCCER-FURIES</dc:creator>
  <cp:keywords/>
  <dc:description/>
  <cp:lastModifiedBy>STI IEL SCCER-FURIES</cp:lastModifiedBy>
  <cp:revision>2</cp:revision>
  <dcterms:created xsi:type="dcterms:W3CDTF">2017-10-10T16:29:00Z</dcterms:created>
  <dcterms:modified xsi:type="dcterms:W3CDTF">2017-10-10T16:29:00Z</dcterms:modified>
  <cp:category/>
</cp:coreProperties>
</file>